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576"/>
      </w:tblGrid>
      <w:tr w:rsidR="00735EEC">
        <w:trPr>
          <w:jc w:val="center"/>
        </w:trPr>
        <w:tc>
          <w:tcPr>
            <w:tcW w:w="9576" w:type="dxa"/>
          </w:tcPr>
          <w:p w:rsidR="00735EEC" w:rsidRDefault="00735EEC">
            <w:pPr>
              <w:pStyle w:val="HeaderFirstPage"/>
              <w:pBdr>
                <w:bottom w:val="none" w:sz="0" w:space="0" w:color="auto"/>
              </w:pBdr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703981219"/>
        <w:placeholder>
          <w:docPart w:val="EB2EBC8572704C32A1A79E06E34A28EE"/>
        </w:placeholder>
        <w:docPartList>
          <w:docPartGallery w:val="Quick Parts"/>
          <w:docPartCategory w:val=" Resume Name"/>
        </w:docPartList>
      </w:sdtPr>
      <w:sdtEndPr/>
      <w:sdtContent>
        <w:bookmarkStart w:id="0" w:name="_GoBack" w:displacedByCustomXml="prev"/>
        <w:bookmarkEnd w:id="0" w:displacedByCustomXml="prev"/>
        <w:p w:rsidR="00735EEC" w:rsidRDefault="00735EEC">
          <w:pPr>
            <w:pStyle w:val="NoSpacing"/>
          </w:pPr>
        </w:p>
        <w:tbl>
          <w:tblPr>
            <w:tblStyle w:val="TableGrid"/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5"/>
            <w:gridCol w:w="9363"/>
          </w:tblGrid>
          <w:tr w:rsidR="00735EEC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735EEC" w:rsidRDefault="00735EEC"/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735EEC" w:rsidRDefault="002D2F82">
                <w:pPr>
                  <w:pStyle w:val="PersonalName"/>
                </w:pPr>
                <w:r>
                  <w:rPr>
                    <w:color w:val="9FB8CD" w:themeColor="accent2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B2C51AE2F56445F5A31D56102822E2CC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F13869">
                      <w:t>Daffy Duck</w:t>
                    </w:r>
                  </w:sdtContent>
                </w:sdt>
              </w:p>
              <w:p w:rsidR="00F13869" w:rsidRDefault="00F13869">
                <w:pPr>
                  <w:pStyle w:val="AddressText"/>
                </w:pPr>
                <w:r>
                  <w:t>555 W Anywhere Street</w:t>
                </w:r>
              </w:p>
              <w:p w:rsidR="00735EEC" w:rsidRDefault="005B669F">
                <w:pPr>
                  <w:pStyle w:val="AddressText"/>
                </w:pPr>
                <w:r>
                  <w:t xml:space="preserve"> Liberal, KS 67901</w:t>
                </w:r>
              </w:p>
              <w:p w:rsidR="00735EEC" w:rsidRDefault="002D2F82">
                <w:pPr>
                  <w:pStyle w:val="AddressText"/>
                </w:pPr>
                <w:r>
                  <w:t xml:space="preserve">Phone: </w:t>
                </w:r>
                <w:r w:rsidR="00EA499C">
                  <w:t>620-</w:t>
                </w:r>
                <w:r w:rsidR="00F13869">
                  <w:t>555-0000</w:t>
                </w:r>
              </w:p>
              <w:p w:rsidR="00735EEC" w:rsidRPr="00EA499C" w:rsidRDefault="002D2F82" w:rsidP="00F13869">
                <w:pPr>
                  <w:pStyle w:val="AddressText"/>
                </w:pPr>
                <w:r>
                  <w:t xml:space="preserve">E-mail: </w:t>
                </w:r>
                <w:r w:rsidR="00F13869">
                  <w:t>daffy_duck</w:t>
                </w:r>
                <w:r w:rsidR="00EA499C">
                  <w:t>@hotmail.com</w:t>
                </w:r>
              </w:p>
            </w:tc>
          </w:tr>
        </w:tbl>
        <w:p w:rsidR="00735EEC" w:rsidRDefault="00F13869">
          <w:pPr>
            <w:pStyle w:val="NoSpacing"/>
          </w:pPr>
        </w:p>
      </w:sdtContent>
    </w:sdt>
    <w:tbl>
      <w:tblPr>
        <w:tblStyle w:val="TableGrid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735EEC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735EEC" w:rsidRDefault="00735EEC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735EEC" w:rsidRDefault="002D2F82">
            <w:pPr>
              <w:pStyle w:val="Section"/>
            </w:pPr>
            <w:r>
              <w:t>Objectives</w:t>
            </w:r>
          </w:p>
          <w:p w:rsidR="00735EEC" w:rsidRDefault="00EA499C">
            <w:pPr>
              <w:pStyle w:val="SubsectionText"/>
            </w:pPr>
            <w:r>
              <w:t>To receive the honor of the title Miss Future Business Leader</w:t>
            </w:r>
          </w:p>
          <w:p w:rsidR="00735EEC" w:rsidRDefault="002D2F82">
            <w:pPr>
              <w:pStyle w:val="Section"/>
            </w:pPr>
            <w:r>
              <w:t>Education</w:t>
            </w:r>
          </w:p>
          <w:p w:rsidR="00735EEC" w:rsidRDefault="0076298B">
            <w:pPr>
              <w:pStyle w:val="Subsection"/>
            </w:pPr>
            <w:r>
              <w:t>High School Diploma</w:t>
            </w:r>
            <w:r w:rsidR="002D2F82">
              <w:t xml:space="preserve"> </w:t>
            </w:r>
            <w:r w:rsidR="002D2F82">
              <w:rPr>
                <w:rStyle w:val="SubsectionDateChar"/>
              </w:rPr>
              <w:t>(</w:t>
            </w:r>
            <w:r>
              <w:rPr>
                <w:b w:val="0"/>
              </w:rPr>
              <w:t>Expected Graduation Date May 2010</w:t>
            </w:r>
            <w:r w:rsidR="002D2F82">
              <w:rPr>
                <w:rStyle w:val="SubsectionDateChar"/>
              </w:rPr>
              <w:t>)</w:t>
            </w:r>
          </w:p>
          <w:p w:rsidR="00735EEC" w:rsidRDefault="00EA499C">
            <w:pPr>
              <w:pStyle w:val="ListBullet"/>
              <w:numPr>
                <w:ilvl w:val="0"/>
                <w:numId w:val="1"/>
              </w:numPr>
            </w:pPr>
            <w:r>
              <w:t>Excel in a variety of honors courses</w:t>
            </w:r>
          </w:p>
          <w:p w:rsidR="00403453" w:rsidRDefault="00403453" w:rsidP="00403453">
            <w:pPr>
              <w:pStyle w:val="ListBullet"/>
              <w:numPr>
                <w:ilvl w:val="0"/>
                <w:numId w:val="1"/>
              </w:numPr>
              <w:spacing w:line="276" w:lineRule="auto"/>
              <w:ind w:left="720"/>
            </w:pPr>
            <w:r>
              <w:t>Honors Chemistry</w:t>
            </w:r>
          </w:p>
          <w:p w:rsidR="00403453" w:rsidRDefault="00403453" w:rsidP="00403453">
            <w:pPr>
              <w:pStyle w:val="ListBullet"/>
              <w:numPr>
                <w:ilvl w:val="0"/>
                <w:numId w:val="1"/>
              </w:numPr>
              <w:spacing w:line="276" w:lineRule="auto"/>
              <w:ind w:left="720"/>
            </w:pPr>
            <w:r>
              <w:t>Honors Biology</w:t>
            </w:r>
          </w:p>
          <w:p w:rsidR="00403453" w:rsidRDefault="00403453" w:rsidP="00403453">
            <w:pPr>
              <w:pStyle w:val="ListBullet"/>
              <w:numPr>
                <w:ilvl w:val="0"/>
                <w:numId w:val="1"/>
              </w:numPr>
              <w:spacing w:line="276" w:lineRule="auto"/>
              <w:ind w:left="720"/>
            </w:pPr>
            <w:r>
              <w:t>Honors English</w:t>
            </w:r>
          </w:p>
          <w:p w:rsidR="00403453" w:rsidRDefault="00403453" w:rsidP="00403453">
            <w:pPr>
              <w:pStyle w:val="ListBullet"/>
              <w:numPr>
                <w:ilvl w:val="0"/>
                <w:numId w:val="1"/>
              </w:numPr>
              <w:spacing w:line="276" w:lineRule="auto"/>
              <w:ind w:left="720"/>
            </w:pPr>
            <w:r>
              <w:t>Algebra II</w:t>
            </w:r>
          </w:p>
          <w:p w:rsidR="00403453" w:rsidRDefault="00403453" w:rsidP="00403453">
            <w:pPr>
              <w:pStyle w:val="ListBullet"/>
              <w:numPr>
                <w:ilvl w:val="0"/>
                <w:numId w:val="1"/>
              </w:numPr>
              <w:spacing w:line="276" w:lineRule="auto"/>
              <w:ind w:left="720"/>
            </w:pPr>
            <w:r>
              <w:t>Geometry</w:t>
            </w:r>
          </w:p>
          <w:p w:rsidR="00403453" w:rsidRDefault="00403453" w:rsidP="00403453">
            <w:pPr>
              <w:pStyle w:val="ListBullet"/>
              <w:numPr>
                <w:ilvl w:val="0"/>
                <w:numId w:val="1"/>
              </w:numPr>
              <w:spacing w:line="276" w:lineRule="auto"/>
              <w:ind w:left="720"/>
            </w:pPr>
            <w:r>
              <w:t>Desktop Publishing (Advanced)</w:t>
            </w:r>
          </w:p>
          <w:p w:rsidR="00403453" w:rsidRDefault="00403453" w:rsidP="00403453">
            <w:pPr>
              <w:pStyle w:val="ListBullet"/>
              <w:numPr>
                <w:ilvl w:val="0"/>
                <w:numId w:val="1"/>
              </w:numPr>
              <w:spacing w:line="276" w:lineRule="auto"/>
              <w:ind w:left="720"/>
            </w:pPr>
            <w:r>
              <w:t>Computer Applications II</w:t>
            </w:r>
          </w:p>
          <w:p w:rsidR="00403453" w:rsidRPr="003039BC" w:rsidRDefault="00403453" w:rsidP="003039BC">
            <w:pPr>
              <w:pStyle w:val="ListBullet"/>
              <w:numPr>
                <w:ilvl w:val="0"/>
                <w:numId w:val="1"/>
              </w:numPr>
              <w:spacing w:line="276" w:lineRule="auto"/>
              <w:ind w:left="720"/>
              <w:rPr>
                <w:sz w:val="18"/>
              </w:rPr>
            </w:pPr>
            <w:r>
              <w:t>AP US History</w:t>
            </w:r>
            <w:r w:rsidR="003039BC">
              <w:t xml:space="preserve">, Trigonometry, College Algebra </w:t>
            </w:r>
            <w:r w:rsidR="003039BC" w:rsidRPr="003039BC">
              <w:rPr>
                <w:sz w:val="18"/>
              </w:rPr>
              <w:t>(for credit at Seward County Community College)</w:t>
            </w:r>
          </w:p>
          <w:p w:rsidR="00735EEC" w:rsidRDefault="002D2F82">
            <w:pPr>
              <w:pStyle w:val="Section"/>
            </w:pPr>
            <w:r>
              <w:t>Experience</w:t>
            </w:r>
          </w:p>
          <w:p w:rsidR="00735EEC" w:rsidRDefault="0076298B">
            <w:pPr>
              <w:pStyle w:val="SubsectionDate"/>
            </w:pPr>
            <w:r>
              <w:rPr>
                <w:rStyle w:val="SubsectionChar"/>
                <w:b w:val="0"/>
              </w:rPr>
              <w:t>Customer Service</w:t>
            </w:r>
            <w:r w:rsidR="002D2F82">
              <w:t xml:space="preserve"> (</w:t>
            </w:r>
            <w:r>
              <w:t>December 2008</w:t>
            </w:r>
            <w:r w:rsidR="002D2F82">
              <w:t xml:space="preserve"> – </w:t>
            </w:r>
            <w:r>
              <w:t>Present</w:t>
            </w:r>
            <w:r w:rsidR="002D2F82">
              <w:t>)</w:t>
            </w:r>
            <w:r w:rsidR="005B669F">
              <w:t xml:space="preserve">   </w:t>
            </w:r>
            <w:proofErr w:type="spellStart"/>
            <w:r>
              <w:t>JCPenney’s</w:t>
            </w:r>
            <w:proofErr w:type="spellEnd"/>
            <w:r w:rsidR="002D2F82">
              <w:t xml:space="preserve"> (</w:t>
            </w:r>
            <w:r w:rsidR="002D2F82" w:rsidRPr="002D2F82">
              <w:t>1513 N Kansas Ave</w:t>
            </w:r>
            <w:r w:rsidR="002D2F82">
              <w:t>)</w:t>
            </w:r>
          </w:p>
          <w:p w:rsidR="00403453" w:rsidRDefault="00403453" w:rsidP="00403453">
            <w:pPr>
              <w:pStyle w:val="ListBullet"/>
              <w:numPr>
                <w:ilvl w:val="0"/>
                <w:numId w:val="1"/>
              </w:numPr>
            </w:pPr>
            <w:r>
              <w:t>Provide customers with exceptional customer service and a pleasant experience</w:t>
            </w:r>
          </w:p>
          <w:p w:rsidR="00403453" w:rsidRDefault="00403453" w:rsidP="00403453">
            <w:pPr>
              <w:pStyle w:val="ListBullet"/>
              <w:numPr>
                <w:ilvl w:val="0"/>
                <w:numId w:val="1"/>
              </w:numPr>
            </w:pPr>
            <w:r>
              <w:t>Help keep the store organized and clean for customers</w:t>
            </w:r>
          </w:p>
          <w:p w:rsidR="00403453" w:rsidRDefault="00403453" w:rsidP="003039BC">
            <w:pPr>
              <w:pStyle w:val="ListBullet"/>
              <w:numPr>
                <w:ilvl w:val="0"/>
                <w:numId w:val="1"/>
              </w:numPr>
            </w:pPr>
            <w:r>
              <w:t>Cashier</w:t>
            </w:r>
          </w:p>
          <w:p w:rsidR="00735EEC" w:rsidRDefault="00403453" w:rsidP="003039BC">
            <w:pPr>
              <w:pStyle w:val="ListBullet"/>
              <w:numPr>
                <w:ilvl w:val="0"/>
                <w:numId w:val="1"/>
              </w:numPr>
            </w:pPr>
            <w:r>
              <w:t>Responsible for counting and balancing my register at the end of the night</w:t>
            </w:r>
          </w:p>
          <w:p w:rsidR="00EA499C" w:rsidRPr="00EA499C" w:rsidRDefault="0076298B" w:rsidP="00EA499C">
            <w:pPr>
              <w:pStyle w:val="Section"/>
            </w:pPr>
            <w:r>
              <w:t>Volunteer and Leadership Activities</w:t>
            </w:r>
          </w:p>
          <w:p w:rsidR="00EA499C" w:rsidRDefault="00EA499C">
            <w:pPr>
              <w:pStyle w:val="ListBullet"/>
              <w:numPr>
                <w:ilvl w:val="0"/>
                <w:numId w:val="1"/>
              </w:numPr>
            </w:pPr>
            <w:r>
              <w:t>Future Business Leaders of America,  Fall 2008 to Present</w:t>
            </w:r>
          </w:p>
          <w:p w:rsidR="0076298B" w:rsidRDefault="0076298B">
            <w:pPr>
              <w:pStyle w:val="ListBullet"/>
              <w:numPr>
                <w:ilvl w:val="0"/>
                <w:numId w:val="1"/>
              </w:numPr>
            </w:pPr>
            <w:r>
              <w:t>Breast Cancer Fundraiser sponsored by the Junior Class, Spring 2009</w:t>
            </w:r>
          </w:p>
          <w:p w:rsidR="00023DFF" w:rsidRDefault="00023DFF">
            <w:pPr>
              <w:pStyle w:val="ListBullet"/>
              <w:numPr>
                <w:ilvl w:val="0"/>
                <w:numId w:val="1"/>
              </w:numPr>
            </w:pPr>
            <w:r>
              <w:t>Sold cookie dough for FBLA and donated proceeds to Stepping Stone Shelter in Liberal, KS   2008</w:t>
            </w:r>
          </w:p>
          <w:p w:rsidR="00735EEC" w:rsidRDefault="0076298B">
            <w:pPr>
              <w:pStyle w:val="ListBullet"/>
              <w:numPr>
                <w:ilvl w:val="0"/>
                <w:numId w:val="1"/>
              </w:numPr>
            </w:pPr>
            <w:r>
              <w:t>Christmas caroling at Retirement Homes in Liberal, December 2008</w:t>
            </w:r>
          </w:p>
          <w:p w:rsidR="0076298B" w:rsidRDefault="0076298B" w:rsidP="00023DFF">
            <w:pPr>
              <w:pStyle w:val="ListBullet"/>
              <w:numPr>
                <w:ilvl w:val="0"/>
                <w:numId w:val="1"/>
              </w:numPr>
            </w:pPr>
            <w:r>
              <w:t>P</w:t>
            </w:r>
            <w:r w:rsidR="00023DFF">
              <w:t>articipant</w:t>
            </w:r>
            <w:r>
              <w:t xml:space="preserve"> in Mission Trips</w:t>
            </w:r>
          </w:p>
          <w:p w:rsidR="00023DFF" w:rsidRDefault="00023DFF" w:rsidP="00023DFF">
            <w:pPr>
              <w:pStyle w:val="ListBullet"/>
              <w:numPr>
                <w:ilvl w:val="0"/>
                <w:numId w:val="1"/>
              </w:numPr>
              <w:ind w:left="720"/>
            </w:pPr>
            <w:r>
              <w:t xml:space="preserve">Aide in cleaning and rebuilding of Greensburg, KS   2007 </w:t>
            </w:r>
          </w:p>
          <w:p w:rsidR="00023DFF" w:rsidRDefault="00023DFF" w:rsidP="00023DFF">
            <w:pPr>
              <w:pStyle w:val="ListBullet"/>
              <w:numPr>
                <w:ilvl w:val="0"/>
                <w:numId w:val="1"/>
              </w:numPr>
              <w:ind w:left="720"/>
            </w:pPr>
            <w:r>
              <w:t>Help churches (Albuquerque, NM)   2006</w:t>
            </w:r>
          </w:p>
          <w:p w:rsidR="00735EEC" w:rsidRDefault="00023DFF" w:rsidP="005B669F">
            <w:pPr>
              <w:pStyle w:val="ListBullet"/>
              <w:numPr>
                <w:ilvl w:val="0"/>
                <w:numId w:val="1"/>
              </w:numPr>
              <w:ind w:left="720"/>
            </w:pPr>
            <w:r>
              <w:t>Mentor in a group home for abused and neglected children (Denver, CO)   2005</w:t>
            </w:r>
          </w:p>
        </w:tc>
      </w:tr>
      <w:tr w:rsidR="0076298B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76298B" w:rsidRDefault="0076298B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76298B" w:rsidRDefault="0076298B">
            <w:pPr>
              <w:pStyle w:val="Section"/>
            </w:pPr>
          </w:p>
        </w:tc>
      </w:tr>
    </w:tbl>
    <w:tbl>
      <w:tblPr>
        <w:tblStyle w:val="TableGrid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35EEC">
        <w:trPr>
          <w:trHeight w:val="576"/>
          <w:jc w:val="center"/>
        </w:trPr>
        <w:tc>
          <w:tcPr>
            <w:tcW w:w="9576" w:type="dxa"/>
          </w:tcPr>
          <w:p w:rsidR="00735EEC" w:rsidRDefault="00735EEC"/>
        </w:tc>
      </w:tr>
    </w:tbl>
    <w:p w:rsidR="00735EEC" w:rsidRDefault="00735EEC" w:rsidP="005B669F"/>
    <w:sectPr w:rsidR="00735EEC" w:rsidSect="00735EE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53" w:rsidRDefault="00403453">
      <w:pPr>
        <w:spacing w:after="0" w:line="240" w:lineRule="auto"/>
      </w:pPr>
      <w:r>
        <w:separator/>
      </w:r>
    </w:p>
  </w:endnote>
  <w:endnote w:type="continuationSeparator" w:id="0">
    <w:p w:rsidR="00403453" w:rsidRDefault="0040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53" w:rsidRDefault="00403453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r w:rsidR="00F13869">
      <w:fldChar w:fldCharType="begin"/>
    </w:r>
    <w:r w:rsidR="00F13869">
      <w:instrText xml:space="preserve"> PAGE  \* Arabic  \* MERGEFORMAT </w:instrText>
    </w:r>
    <w:r w:rsidR="00F13869">
      <w:fldChar w:fldCharType="separate"/>
    </w:r>
    <w:r w:rsidR="00F13869">
      <w:rPr>
        <w:noProof/>
      </w:rPr>
      <w:t>2</w:t>
    </w:r>
    <w:r w:rsidR="00F13869">
      <w:rPr>
        <w:noProof/>
      </w:rPr>
      <w:fldChar w:fldCharType="end"/>
    </w:r>
    <w:r>
      <w:t xml:space="preserve"> | </w:t>
    </w:r>
    <w:sdt>
      <w:sdtPr>
        <w:id w:val="121446346"/>
        <w:placeholder>
          <w:docPart w:val="6CDA12D014914D97A0A61D5FA0060401"/>
        </w:placeholder>
        <w:showingPlcHdr/>
        <w:text/>
      </w:sdtPr>
      <w:sdtEndPr/>
      <w:sdtContent>
        <w:r>
          <w:t>[Type your phone number]</w:t>
        </w:r>
      </w:sdtContent>
    </w:sdt>
  </w:p>
  <w:p w:rsidR="00403453" w:rsidRDefault="004034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53" w:rsidRDefault="00403453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r w:rsidR="00F13869">
      <w:fldChar w:fldCharType="begin"/>
    </w:r>
    <w:r w:rsidR="00F13869">
      <w:instrText xml:space="preserve"> PAGE  \* Arabic  \* MERGEFORMAT </w:instrText>
    </w:r>
    <w:r w:rsidR="00F13869">
      <w:fldChar w:fldCharType="separate"/>
    </w:r>
    <w:r>
      <w:rPr>
        <w:noProof/>
      </w:rPr>
      <w:t>3</w:t>
    </w:r>
    <w:r w:rsidR="00F13869">
      <w:rPr>
        <w:noProof/>
      </w:rPr>
      <w:fldChar w:fldCharType="end"/>
    </w:r>
    <w:r>
      <w:t xml:space="preserve"> | </w:t>
    </w:r>
    <w:sdt>
      <w:sdtPr>
        <w:id w:val="121446365"/>
        <w:placeholder>
          <w:docPart w:val="2C90193C410C4366983D0AC4272BC9E3"/>
        </w:placeholder>
        <w:temporary/>
        <w:showingPlcHdr/>
        <w:text/>
      </w:sdtPr>
      <w:sdtEndPr/>
      <w:sdtContent>
        <w:r>
          <w:t>[Type your e-mail address]</w:t>
        </w:r>
      </w:sdtContent>
    </w:sdt>
  </w:p>
  <w:p w:rsidR="00403453" w:rsidRDefault="00403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53" w:rsidRDefault="00403453">
      <w:pPr>
        <w:spacing w:after="0" w:line="240" w:lineRule="auto"/>
      </w:pPr>
      <w:r>
        <w:separator/>
      </w:r>
    </w:p>
  </w:footnote>
  <w:footnote w:type="continuationSeparator" w:id="0">
    <w:p w:rsidR="00403453" w:rsidRDefault="0040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53" w:rsidRDefault="00403453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770587"/>
        <w:placeholder>
          <w:docPart w:val="F8CAB43F0F654AEBA722F5448C3ACD3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13869">
          <w:t>Daffy Duck</w:t>
        </w:r>
      </w:sdtContent>
    </w:sdt>
  </w:p>
  <w:p w:rsidR="00403453" w:rsidRDefault="004034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53" w:rsidRDefault="00403453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placeholder>
          <w:docPart w:val="CBA82238BA124946B4A0F7601DB593F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13869">
          <w:t>Daffy Duck</w:t>
        </w:r>
      </w:sdtContent>
    </w:sdt>
  </w:p>
  <w:p w:rsidR="00403453" w:rsidRDefault="004034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98D53A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FF"/>
    <w:rsid w:val="00023DFF"/>
    <w:rsid w:val="002D2F82"/>
    <w:rsid w:val="003039BC"/>
    <w:rsid w:val="00403453"/>
    <w:rsid w:val="005B669F"/>
    <w:rsid w:val="00735EEC"/>
    <w:rsid w:val="0076298B"/>
    <w:rsid w:val="00835FE2"/>
    <w:rsid w:val="00A10CA9"/>
    <w:rsid w:val="00EA499C"/>
    <w:rsid w:val="00F1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EC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735EEC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EEC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EEC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EEC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EEC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EEC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EEC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EEC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EEC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735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735E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5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EEC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35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EEC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EC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735EEC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735EEC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735EEC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735EEC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735EEC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EEC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735EEC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735EEC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5EEC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735EEC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735EEC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735EEC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735EEC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35EEC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EEC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5EEC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EEC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5EEC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5EEC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EEC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EEC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735EEC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735EEC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EEC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735EEC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735EEC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735EEC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735EEC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735EEC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735EEC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735EEC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35EEC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35EE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35EE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35EE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35EE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35EE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35EE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35EE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35EE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735EEC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735EEC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35EEC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735EEC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35EEC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735EEC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735EEC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735EEC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735EEC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735EEC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735EEC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735EEC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735EEC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735EEC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735EEC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735EEC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735EEC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735EEC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735EEC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735EEC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735EEC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EC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735EEC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EEC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EEC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EEC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EEC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EEC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EEC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EEC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EEC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735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735E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5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EEC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35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EEC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EC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735EEC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735EEC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735EEC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735EEC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735EEC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EEC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735EEC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735EEC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5EEC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735EEC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735EEC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735EEC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735EEC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35EEC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EEC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5EEC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EEC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5EEC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5EEC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EEC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EEC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735EEC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735EEC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EEC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735EEC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735EEC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735EEC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735EEC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735EEC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735EEC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735EEC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35EEC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35EE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35EE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35EE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35EE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35EE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35EE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35EE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35EE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735EEC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735EEC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35EEC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735EEC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35EEC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735EEC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735EEC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735EEC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735EEC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735EEC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735EEC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735EEC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735EEC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735EEC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735EEC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735EEC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735EEC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735EEC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735EEC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735EEC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735EEC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HS1\ma.cline$\Application%20Data\Microsoft\Templates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2EBC8572704C32A1A79E06E34A2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36CB8-D806-417E-9899-5BB7B9B3E4D9}"/>
      </w:docPartPr>
      <w:docPartBody>
        <w:p w:rsidR="006F5546" w:rsidRDefault="006F5546">
          <w:pPr>
            <w:pStyle w:val="EB2EBC8572704C32A1A79E06E34A28EE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B2C51AE2F56445F5A31D56102822E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7F2E-FAC2-48FB-BD75-A362419C9FA3}"/>
      </w:docPartPr>
      <w:docPartBody>
        <w:p w:rsidR="006F5546" w:rsidRDefault="006F5546">
          <w:pPr>
            <w:pStyle w:val="B2C51AE2F56445F5A31D56102822E2CC"/>
          </w:pPr>
          <w:r>
            <w:t>[Type your name]</w:t>
          </w:r>
        </w:p>
      </w:docPartBody>
    </w:docPart>
    <w:docPart>
      <w:docPartPr>
        <w:name w:val="F8CAB43F0F654AEBA722F5448C3AC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A6962-9622-4E4D-B4EB-474363496390}"/>
      </w:docPartPr>
      <w:docPartBody>
        <w:p w:rsidR="006F5546" w:rsidRDefault="006F5546">
          <w:pPr>
            <w:pStyle w:val="F8CAB43F0F654AEBA722F5448C3ACD3F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5546"/>
    <w:rsid w:val="006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F5546"/>
    <w:rPr>
      <w:color w:val="808080"/>
    </w:rPr>
  </w:style>
  <w:style w:type="paragraph" w:customStyle="1" w:styleId="EB2EBC8572704C32A1A79E06E34A28EE">
    <w:name w:val="EB2EBC8572704C32A1A79E06E34A28EE"/>
    <w:rsid w:val="006F5546"/>
  </w:style>
  <w:style w:type="paragraph" w:customStyle="1" w:styleId="B2C51AE2F56445F5A31D56102822E2CC">
    <w:name w:val="B2C51AE2F56445F5A31D56102822E2CC"/>
    <w:rsid w:val="006F5546"/>
  </w:style>
  <w:style w:type="paragraph" w:customStyle="1" w:styleId="EFFC1821C14145B59107000F8E74367A">
    <w:name w:val="EFFC1821C14145B59107000F8E74367A"/>
    <w:rsid w:val="006F5546"/>
  </w:style>
  <w:style w:type="paragraph" w:customStyle="1" w:styleId="C60898EDCBC7402685C0371A72B1B566">
    <w:name w:val="C60898EDCBC7402685C0371A72B1B566"/>
    <w:rsid w:val="006F5546"/>
  </w:style>
  <w:style w:type="paragraph" w:customStyle="1" w:styleId="5B1313F4273545FFAF5B2321AB087296">
    <w:name w:val="5B1313F4273545FFAF5B2321AB087296"/>
    <w:rsid w:val="006F5546"/>
  </w:style>
  <w:style w:type="paragraph" w:customStyle="1" w:styleId="5F3DE81F757F4F05B9D86B07ACCB5FF2">
    <w:name w:val="5F3DE81F757F4F05B9D86B07ACCB5FF2"/>
    <w:rsid w:val="006F5546"/>
  </w:style>
  <w:style w:type="paragraph" w:customStyle="1" w:styleId="95EFBD9C631B46BD8E7A9B35EF7B21DF">
    <w:name w:val="95EFBD9C631B46BD8E7A9B35EF7B21DF"/>
    <w:rsid w:val="006F5546"/>
  </w:style>
  <w:style w:type="paragraph" w:customStyle="1" w:styleId="C960282D3C3B462B9CEBD731B4B4EF2A">
    <w:name w:val="C960282D3C3B462B9CEBD731B4B4EF2A"/>
    <w:rsid w:val="006F5546"/>
  </w:style>
  <w:style w:type="paragraph" w:customStyle="1" w:styleId="F8CAB43F0F654AEBA722F5448C3ACD3F">
    <w:name w:val="F8CAB43F0F654AEBA722F5448C3ACD3F"/>
    <w:rsid w:val="006F5546"/>
  </w:style>
  <w:style w:type="paragraph" w:customStyle="1" w:styleId="CBA82238BA124946B4A0F7601DB593F8">
    <w:name w:val="CBA82238BA124946B4A0F7601DB593F8"/>
    <w:rsid w:val="006F5546"/>
  </w:style>
  <w:style w:type="paragraph" w:customStyle="1" w:styleId="6CDA12D014914D97A0A61D5FA0060401">
    <w:name w:val="6CDA12D014914D97A0A61D5FA0060401"/>
    <w:rsid w:val="006F5546"/>
  </w:style>
  <w:style w:type="paragraph" w:customStyle="1" w:styleId="2C90193C410C4366983D0AC4272BC9E3">
    <w:name w:val="2C90193C410C4366983D0AC4272BC9E3"/>
    <w:rsid w:val="006F55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Daffy Duck</dc:creator>
  <cp:keywords/>
  <dc:description/>
  <cp:lastModifiedBy>Cline, Mariah</cp:lastModifiedBy>
  <cp:revision>2</cp:revision>
  <cp:lastPrinted>2011-09-06T19:17:00Z</cp:lastPrinted>
  <dcterms:created xsi:type="dcterms:W3CDTF">2011-09-06T19:21:00Z</dcterms:created>
  <dcterms:modified xsi:type="dcterms:W3CDTF">2011-09-06T19:21:00Z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